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3D9" w:rsidRPr="00F9627D" w:rsidRDefault="007C13D9" w:rsidP="007C13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0"/>
          <w:lang w:val="en-CA"/>
        </w:rPr>
      </w:pPr>
      <w:r w:rsidRPr="00F9627D">
        <w:rPr>
          <w:sz w:val="20"/>
          <w:lang w:val="en-CA"/>
        </w:rPr>
        <w:t>“Where kids count”</w:t>
      </w:r>
    </w:p>
    <w:p w:rsidR="007C13D9" w:rsidRPr="006C6631" w:rsidRDefault="007C13D9" w:rsidP="007C13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12"/>
          <w:lang w:val="en-CA"/>
        </w:rPr>
      </w:pPr>
    </w:p>
    <w:p w:rsidR="007C13D9" w:rsidRPr="005230E4" w:rsidRDefault="007C13D9" w:rsidP="007C13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8"/>
          <w:lang w:val="en-CA"/>
        </w:rPr>
      </w:pPr>
      <w:r w:rsidRPr="005230E4">
        <w:rPr>
          <w:b/>
          <w:sz w:val="28"/>
          <w:lang w:val="en-CA"/>
        </w:rPr>
        <w:t>Medication Information and Consent Form</w:t>
      </w:r>
    </w:p>
    <w:p w:rsidR="007C13D9" w:rsidRPr="006C6631" w:rsidRDefault="007C13D9" w:rsidP="007C13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8"/>
          <w:lang w:val="en-CA"/>
        </w:rPr>
      </w:pPr>
    </w:p>
    <w:p w:rsidR="007C13D9" w:rsidRDefault="007C13D9" w:rsidP="007C13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n-CA"/>
        </w:rPr>
      </w:pPr>
      <w:r>
        <w:rPr>
          <w:lang w:val="en-CA"/>
        </w:rPr>
        <w:t xml:space="preserve">To be completed by parent/guardian – </w:t>
      </w:r>
      <w:r>
        <w:rPr>
          <w:b/>
          <w:lang w:val="en-CA"/>
        </w:rPr>
        <w:t>One for each medication</w:t>
      </w:r>
      <w:r>
        <w:rPr>
          <w:lang w:val="en-CA"/>
        </w:rPr>
        <w:t>.</w:t>
      </w:r>
    </w:p>
    <w:p w:rsidR="007C13D9" w:rsidRPr="006C6631" w:rsidRDefault="007C13D9" w:rsidP="007C13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4"/>
          <w:lang w:val="en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9" w:type="dxa"/>
          <w:right w:w="89" w:type="dxa"/>
        </w:tblCellMar>
        <w:tblLook w:val="0000" w:firstRow="0" w:lastRow="0" w:firstColumn="0" w:lastColumn="0" w:noHBand="0" w:noVBand="0"/>
      </w:tblPr>
      <w:tblGrid>
        <w:gridCol w:w="4596"/>
        <w:gridCol w:w="4260"/>
      </w:tblGrid>
      <w:tr w:rsidR="007C13D9" w:rsidTr="006C6631">
        <w:trPr>
          <w:cantSplit/>
          <w:trHeight w:val="524"/>
        </w:trPr>
        <w:tc>
          <w:tcPr>
            <w:tcW w:w="4596" w:type="dxa"/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lang w:val="en-CA"/>
              </w:rPr>
            </w:pPr>
            <w:r>
              <w:rPr>
                <w:b/>
                <w:lang w:val="en-CA"/>
              </w:rPr>
              <w:t>Child’s Name:</w:t>
            </w:r>
          </w:p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lang w:val="en-CA"/>
              </w:rPr>
            </w:pPr>
          </w:p>
        </w:tc>
        <w:tc>
          <w:tcPr>
            <w:tcW w:w="4260" w:type="dxa"/>
            <w:vMerge w:val="restart"/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lang w:val="en-CA"/>
              </w:rPr>
            </w:pPr>
            <w:r>
              <w:rPr>
                <w:b/>
                <w:lang w:val="en-CA"/>
              </w:rPr>
              <w:t>Medication:</w:t>
            </w:r>
            <w:bookmarkStart w:id="0" w:name="_GoBack"/>
            <w:bookmarkEnd w:id="0"/>
          </w:p>
        </w:tc>
      </w:tr>
      <w:tr w:rsidR="007C13D9" w:rsidTr="006C6631">
        <w:trPr>
          <w:cantSplit/>
          <w:trHeight w:val="536"/>
        </w:trPr>
        <w:tc>
          <w:tcPr>
            <w:tcW w:w="4596" w:type="dxa"/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lang w:val="en-CA"/>
              </w:rPr>
            </w:pPr>
            <w:r>
              <w:rPr>
                <w:b/>
                <w:lang w:val="en-CA"/>
              </w:rPr>
              <w:t>Doctor’s Name:</w:t>
            </w:r>
          </w:p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lang w:val="en-CA"/>
              </w:rPr>
            </w:pPr>
          </w:p>
        </w:tc>
        <w:tc>
          <w:tcPr>
            <w:tcW w:w="4260" w:type="dxa"/>
            <w:vMerge/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</w:tr>
    </w:tbl>
    <w:p w:rsidR="007C13D9" w:rsidRPr="006C6631" w:rsidRDefault="007C13D9" w:rsidP="007C13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4"/>
          <w:lang w:val="en-CA"/>
        </w:rPr>
      </w:pPr>
    </w:p>
    <w:p w:rsidR="007C13D9" w:rsidRDefault="007C13D9" w:rsidP="007C13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n-CA"/>
        </w:rPr>
      </w:pPr>
      <w:r>
        <w:rPr>
          <w:b/>
          <w:lang w:val="en-CA"/>
        </w:rPr>
        <w:t>Reason for medication:</w:t>
      </w:r>
      <w:r w:rsidR="006C6631">
        <w:rPr>
          <w:b/>
          <w:lang w:val="en-CA"/>
        </w:rPr>
        <w:t xml:space="preserve"> _____________________________________________________</w:t>
      </w:r>
    </w:p>
    <w:p w:rsidR="00E93A8E" w:rsidRPr="006C6631" w:rsidRDefault="00E93A8E" w:rsidP="007C13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4"/>
          <w:lang w:val="en-CA"/>
        </w:rPr>
      </w:pPr>
    </w:p>
    <w:p w:rsidR="006C6631" w:rsidRPr="006C6631" w:rsidRDefault="007C13D9" w:rsidP="006C6631">
      <w:pPr>
        <w:pStyle w:val="NoSpacing"/>
        <w:numPr>
          <w:ilvl w:val="0"/>
          <w:numId w:val="4"/>
        </w:numPr>
      </w:pPr>
      <w:r w:rsidRPr="006C6631">
        <w:rPr>
          <w:lang w:val="en-CA"/>
        </w:rPr>
        <w:t xml:space="preserve">Prescription Drugs:  We will give these exactly as </w:t>
      </w:r>
      <w:r w:rsidR="006C6631">
        <w:rPr>
          <w:lang w:val="en-CA"/>
        </w:rPr>
        <w:t>shown on the label only.</w:t>
      </w:r>
    </w:p>
    <w:p w:rsidR="007C13D9" w:rsidRPr="00E93A8E" w:rsidRDefault="007C13D9" w:rsidP="006C6631">
      <w:pPr>
        <w:pStyle w:val="NoSpacing"/>
        <w:numPr>
          <w:ilvl w:val="0"/>
          <w:numId w:val="4"/>
        </w:numPr>
      </w:pPr>
      <w:r w:rsidRPr="006C6631">
        <w:rPr>
          <w:lang w:val="en-CA"/>
        </w:rPr>
        <w:t>Other Drugs:  We will give these only if recommended by your doctor.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9" w:type="dxa"/>
          <w:right w:w="89" w:type="dxa"/>
        </w:tblCellMar>
        <w:tblLook w:val="0000" w:firstRow="0" w:lastRow="0" w:firstColumn="0" w:lastColumn="0" w:noHBand="0" w:noVBand="0"/>
      </w:tblPr>
      <w:tblGrid>
        <w:gridCol w:w="2214"/>
        <w:gridCol w:w="2214"/>
        <w:gridCol w:w="4428"/>
      </w:tblGrid>
      <w:tr w:rsidR="007C13D9" w:rsidTr="006910D4">
        <w:trPr>
          <w:cantSplit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Complete for Either 1 or 2</w:t>
            </w:r>
          </w:p>
        </w:tc>
      </w:tr>
      <w:tr w:rsidR="007C13D9" w:rsidTr="006C6631">
        <w:trPr>
          <w:trHeight w:val="587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lang w:val="en-CA"/>
              </w:rPr>
            </w:pPr>
            <w:r>
              <w:rPr>
                <w:b/>
                <w:lang w:val="en-CA"/>
              </w:rPr>
              <w:t>Dose:</w:t>
            </w:r>
          </w:p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lang w:val="en-CA"/>
              </w:rPr>
            </w:pPr>
            <w:r>
              <w:rPr>
                <w:b/>
                <w:lang w:val="en-CA"/>
              </w:rPr>
              <w:t>Method of Administration:</w:t>
            </w:r>
          </w:p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lang w:val="en-CA"/>
              </w:rPr>
            </w:pPr>
          </w:p>
        </w:tc>
      </w:tr>
      <w:tr w:rsidR="005230E4" w:rsidTr="00730F6F">
        <w:trPr>
          <w:trHeight w:val="59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230E4" w:rsidRDefault="005230E4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lang w:val="en-CA"/>
              </w:rPr>
            </w:pPr>
            <w:r>
              <w:rPr>
                <w:b/>
                <w:lang w:val="en-CA"/>
              </w:rPr>
              <w:t>Start Date:</w:t>
            </w:r>
          </w:p>
          <w:p w:rsidR="005230E4" w:rsidRDefault="005230E4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         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4" w:rsidRDefault="005230E4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lang w:val="en-CA"/>
              </w:rPr>
            </w:pPr>
            <w:r>
              <w:rPr>
                <w:b/>
                <w:lang w:val="en-CA"/>
              </w:rPr>
              <w:t>End Date</w:t>
            </w:r>
            <w:r>
              <w:rPr>
                <w:b/>
                <w:lang w:val="en-CA"/>
              </w:rPr>
              <w:t>:</w:t>
            </w:r>
          </w:p>
          <w:p w:rsidR="005230E4" w:rsidRDefault="005230E4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230E4" w:rsidRDefault="005230E4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lang w:val="en-CA"/>
              </w:rPr>
            </w:pPr>
            <w:r>
              <w:rPr>
                <w:b/>
                <w:lang w:val="en-CA"/>
              </w:rPr>
              <w:t>Times of Day:</w:t>
            </w:r>
          </w:p>
          <w:p w:rsidR="005230E4" w:rsidRDefault="005230E4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lang w:val="en-CA"/>
              </w:rPr>
            </w:pPr>
          </w:p>
        </w:tc>
      </w:tr>
      <w:tr w:rsidR="007C13D9" w:rsidTr="006C6631">
        <w:trPr>
          <w:cantSplit/>
          <w:trHeight w:val="622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lang w:val="en-CA"/>
              </w:rPr>
            </w:pPr>
            <w:r>
              <w:rPr>
                <w:b/>
                <w:lang w:val="en-CA"/>
              </w:rPr>
              <w:t>Other Instructions:</w:t>
            </w:r>
          </w:p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</w:tr>
      <w:tr w:rsidR="007C13D9" w:rsidTr="006910D4">
        <w:trPr>
          <w:cantSplit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lang w:val="en-CA"/>
              </w:rPr>
            </w:pPr>
            <w:r>
              <w:rPr>
                <w:b/>
                <w:lang w:val="en-CA"/>
              </w:rPr>
              <w:t>Side Effects to be Aware of:</w:t>
            </w:r>
          </w:p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</w:tr>
    </w:tbl>
    <w:p w:rsidR="00732D29" w:rsidRDefault="007C13D9" w:rsidP="007C13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n-CA"/>
        </w:rPr>
      </w:pPr>
      <w:r>
        <w:rPr>
          <w:lang w:val="en-CA"/>
        </w:rPr>
        <w:t xml:space="preserve">I authorize this day nursery to administer the medication named above to my child and I certify </w:t>
      </w:r>
    </w:p>
    <w:p w:rsidR="007C13D9" w:rsidRDefault="007C13D9" w:rsidP="007C13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n-CA"/>
        </w:rPr>
      </w:pPr>
      <w:r>
        <w:rPr>
          <w:lang w:val="en-CA"/>
        </w:rPr>
        <w:t>that the instructions given are as recommended by a physician.</w:t>
      </w:r>
    </w:p>
    <w:p w:rsidR="007C13D9" w:rsidRDefault="007C13D9" w:rsidP="007C13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n-CA"/>
        </w:rPr>
      </w:pPr>
    </w:p>
    <w:p w:rsidR="007C13D9" w:rsidRPr="00D05164" w:rsidRDefault="007C13D9" w:rsidP="007C13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FF0000"/>
          <w:lang w:val="en-CA"/>
        </w:rPr>
      </w:pPr>
      <w:r w:rsidRPr="00D05164">
        <w:rPr>
          <w:color w:val="FF0000"/>
          <w:lang w:val="en-CA"/>
        </w:rPr>
        <w:t>________________________________               ________________________________</w:t>
      </w:r>
    </w:p>
    <w:p w:rsidR="007C13D9" w:rsidRPr="00D05164" w:rsidRDefault="007C13D9" w:rsidP="007C13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FF0000"/>
          <w:lang w:val="en-CA"/>
        </w:rPr>
      </w:pPr>
      <w:r w:rsidRPr="00D05164">
        <w:rPr>
          <w:color w:val="FF0000"/>
          <w:lang w:val="en-CA"/>
        </w:rPr>
        <w:t xml:space="preserve">                         Date                                                        Parent/Guardian Signature</w:t>
      </w:r>
    </w:p>
    <w:p w:rsidR="009D6EB7" w:rsidRPr="006C6631" w:rsidRDefault="009D6EB7" w:rsidP="007C13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14"/>
          <w:lang w:val="en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9" w:type="dxa"/>
          <w:right w:w="89" w:type="dxa"/>
        </w:tblCellMar>
        <w:tblLook w:val="0000" w:firstRow="0" w:lastRow="0" w:firstColumn="0" w:lastColumn="0" w:noHBand="0" w:noVBand="0"/>
      </w:tblPr>
      <w:tblGrid>
        <w:gridCol w:w="6466"/>
        <w:gridCol w:w="2390"/>
      </w:tblGrid>
      <w:tr w:rsidR="007C13D9" w:rsidTr="006910D4">
        <w:trPr>
          <w:trHeight w:val="531"/>
        </w:trPr>
        <w:tc>
          <w:tcPr>
            <w:tcW w:w="6466" w:type="dxa"/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lang w:val="en-CA"/>
              </w:rPr>
            </w:pPr>
            <w:r>
              <w:rPr>
                <w:b/>
                <w:lang w:val="en-CA"/>
              </w:rPr>
              <w:t>Sheet prepared by:</w:t>
            </w:r>
          </w:p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lang w:val="en-CA"/>
              </w:rPr>
            </w:pPr>
          </w:p>
        </w:tc>
        <w:tc>
          <w:tcPr>
            <w:tcW w:w="2390" w:type="dxa"/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lang w:val="en-CA"/>
              </w:rPr>
            </w:pPr>
            <w:r>
              <w:rPr>
                <w:b/>
                <w:lang w:val="en-CA"/>
              </w:rPr>
              <w:t>Sheet No:</w:t>
            </w:r>
          </w:p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lang w:val="en-CA"/>
              </w:rPr>
            </w:pPr>
          </w:p>
        </w:tc>
      </w:tr>
    </w:tbl>
    <w:p w:rsidR="007C13D9" w:rsidRDefault="007C13D9" w:rsidP="007C13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n-CA"/>
        </w:rPr>
      </w:pP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9" w:type="dxa"/>
          <w:right w:w="89" w:type="dxa"/>
        </w:tblCellMar>
        <w:tblLook w:val="0000" w:firstRow="0" w:lastRow="0" w:firstColumn="0" w:lastColumn="0" w:noHBand="0" w:noVBand="0"/>
      </w:tblPr>
      <w:tblGrid>
        <w:gridCol w:w="1416"/>
        <w:gridCol w:w="1122"/>
        <w:gridCol w:w="1871"/>
        <w:gridCol w:w="2057"/>
        <w:gridCol w:w="2390"/>
      </w:tblGrid>
      <w:tr w:rsidR="007C13D9" w:rsidTr="009D6EB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lang w:val="en-CA"/>
              </w:rPr>
            </w:pPr>
          </w:p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Date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lang w:val="en-CA"/>
              </w:rPr>
            </w:pPr>
          </w:p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Time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Amount </w:t>
            </w:r>
          </w:p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Given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9D6EB7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Child’s Name</w:t>
            </w:r>
          </w:p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(Printed)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9D6EB7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Staff</w:t>
            </w:r>
          </w:p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Signature</w:t>
            </w:r>
          </w:p>
        </w:tc>
      </w:tr>
      <w:tr w:rsidR="007C13D9" w:rsidTr="009D6EB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</w:tr>
      <w:tr w:rsidR="007C13D9" w:rsidTr="009D6EB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</w:tr>
      <w:tr w:rsidR="007C13D9" w:rsidTr="009D6EB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</w:tr>
      <w:tr w:rsidR="007C13D9" w:rsidTr="009D6EB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</w:tr>
      <w:tr w:rsidR="007C13D9" w:rsidTr="009D6EB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</w:tr>
      <w:tr w:rsidR="007C13D9" w:rsidTr="009D6EB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</w:tr>
      <w:tr w:rsidR="007C13D9" w:rsidTr="009D6EB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</w:tr>
      <w:tr w:rsidR="007C13D9" w:rsidTr="009D6EB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</w:tr>
      <w:tr w:rsidR="007C13D9" w:rsidTr="009D6EB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</w:tr>
      <w:tr w:rsidR="007C13D9" w:rsidTr="009D6EB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13D9" w:rsidRDefault="007C13D9" w:rsidP="00833C3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</w:tr>
    </w:tbl>
    <w:p w:rsidR="00732D29" w:rsidRDefault="00732D29" w:rsidP="00732D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n-CA"/>
        </w:rPr>
      </w:pPr>
      <w:r>
        <w:rPr>
          <w:lang w:val="en-CA"/>
        </w:rPr>
        <w:t>Instructions</w:t>
      </w:r>
      <w:r w:rsidR="008D5506">
        <w:rPr>
          <w:lang w:val="en-CA"/>
        </w:rPr>
        <w:t xml:space="preserve"> for staff</w:t>
      </w:r>
      <w:r>
        <w:rPr>
          <w:lang w:val="en-CA"/>
        </w:rPr>
        <w:t>:</w:t>
      </w:r>
    </w:p>
    <w:p w:rsidR="007C13D9" w:rsidRPr="00C87B42" w:rsidRDefault="00732D29" w:rsidP="008D5506">
      <w:pPr>
        <w:pStyle w:val="17-1"/>
        <w:widowControl/>
        <w:numPr>
          <w:ilvl w:val="0"/>
          <w:numId w:val="2"/>
        </w:numPr>
        <w:tabs>
          <w:tab w:val="left" w:pos="-1440"/>
          <w:tab w:val="left" w:pos="-1008"/>
          <w:tab w:val="left" w:pos="-720"/>
          <w:tab w:val="left" w:pos="-288"/>
          <w:tab w:val="left" w:pos="0"/>
          <w:tab w:val="left" w:pos="432"/>
          <w:tab w:val="left" w:pos="720"/>
          <w:tab w:val="left" w:pos="1152"/>
          <w:tab w:val="left" w:pos="1440"/>
          <w:tab w:val="left" w:pos="1872"/>
          <w:tab w:val="left" w:pos="2160"/>
          <w:tab w:val="left" w:pos="2592"/>
          <w:tab w:val="left" w:pos="2880"/>
          <w:tab w:val="left" w:pos="3312"/>
          <w:tab w:val="left" w:pos="3600"/>
          <w:tab w:val="left" w:pos="4032"/>
          <w:tab w:val="left" w:pos="4320"/>
          <w:tab w:val="left" w:pos="4752"/>
          <w:tab w:val="left" w:pos="5040"/>
          <w:tab w:val="left" w:pos="5472"/>
          <w:tab w:val="left" w:pos="5760"/>
          <w:tab w:val="left" w:pos="6192"/>
          <w:tab w:val="left" w:pos="6480"/>
          <w:tab w:val="left" w:pos="6912"/>
          <w:tab w:val="left" w:pos="7200"/>
          <w:tab w:val="left" w:pos="7632"/>
          <w:tab w:val="left" w:pos="7920"/>
          <w:tab w:val="left" w:pos="8352"/>
          <w:tab w:val="left" w:pos="8640"/>
          <w:tab w:val="left" w:pos="9072"/>
          <w:tab w:val="left" w:pos="9360"/>
          <w:tab w:val="left" w:pos="9792"/>
          <w:tab w:val="left" w:pos="10080"/>
          <w:tab w:val="left" w:pos="10512"/>
          <w:tab w:val="left" w:pos="10800"/>
          <w:tab w:val="left" w:pos="11232"/>
          <w:tab w:val="left" w:pos="11520"/>
          <w:tab w:val="left" w:pos="11952"/>
          <w:tab w:val="left" w:pos="12240"/>
          <w:tab w:val="left" w:pos="12672"/>
          <w:tab w:val="left" w:pos="12960"/>
          <w:tab w:val="left" w:pos="13392"/>
          <w:tab w:val="left" w:pos="13680"/>
          <w:tab w:val="left" w:pos="14112"/>
          <w:tab w:val="left" w:pos="14400"/>
          <w:tab w:val="left" w:pos="14832"/>
          <w:tab w:val="left" w:pos="15120"/>
          <w:tab w:val="left" w:pos="15552"/>
          <w:tab w:val="left" w:pos="15840"/>
          <w:tab w:val="left" w:pos="16272"/>
          <w:tab w:val="left" w:pos="16560"/>
          <w:tab w:val="left" w:pos="16992"/>
          <w:tab w:val="left" w:pos="17280"/>
          <w:tab w:val="left" w:pos="17712"/>
          <w:tab w:val="left" w:pos="18000"/>
          <w:tab w:val="left" w:pos="18432"/>
          <w:tab w:val="left" w:pos="18720"/>
          <w:tab w:val="left" w:pos="19152"/>
        </w:tabs>
        <w:rPr>
          <w:lang w:val="en-CA"/>
        </w:rPr>
      </w:pPr>
      <w:r w:rsidRPr="00C87B42">
        <w:rPr>
          <w:lang w:val="en-CA"/>
        </w:rPr>
        <w:t xml:space="preserve"> Write STOP after last date/time.</w:t>
      </w:r>
      <w:r w:rsidR="008D5506">
        <w:rPr>
          <w:lang w:val="en-CA"/>
        </w:rPr>
        <w:tab/>
        <w:t>2)</w:t>
      </w:r>
      <w:r w:rsidRPr="00C87B42">
        <w:rPr>
          <w:lang w:val="en-CA"/>
        </w:rPr>
        <w:t xml:space="preserve"> File after completion</w:t>
      </w:r>
    </w:p>
    <w:sectPr w:rsidR="007C13D9" w:rsidRPr="00C87B42" w:rsidSect="006C66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3D9" w:rsidRDefault="007C13D9" w:rsidP="007C13D9">
      <w:r>
        <w:separator/>
      </w:r>
    </w:p>
  </w:endnote>
  <w:endnote w:type="continuationSeparator" w:id="0">
    <w:p w:rsidR="007C13D9" w:rsidRDefault="007C13D9" w:rsidP="007C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27D" w:rsidRDefault="00F96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A8E" w:rsidRPr="00F9627D" w:rsidRDefault="00E93A8E" w:rsidP="00E93A8E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27D" w:rsidRDefault="00F96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3D9" w:rsidRDefault="007C13D9" w:rsidP="007C13D9">
      <w:r>
        <w:separator/>
      </w:r>
    </w:p>
  </w:footnote>
  <w:footnote w:type="continuationSeparator" w:id="0">
    <w:p w:rsidR="007C13D9" w:rsidRDefault="007C13D9" w:rsidP="007C1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27D" w:rsidRDefault="00F96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3D9" w:rsidRDefault="007C13D9">
    <w:pPr>
      <w:pStyle w:val="Header"/>
    </w:pPr>
    <w:r w:rsidRPr="007A2210">
      <w:rPr>
        <w:b/>
        <w:noProof/>
        <w:lang w:val="en-CA" w:eastAsia="en-CA"/>
      </w:rPr>
      <w:drawing>
        <wp:inline distT="0" distB="0" distL="0" distR="0">
          <wp:extent cx="5943600" cy="1252220"/>
          <wp:effectExtent l="0" t="0" r="0" b="5080"/>
          <wp:docPr id="3" name="Picture 0" descr="mtj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j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252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27D" w:rsidRDefault="00F96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lvl w:ilvl="0">
      <w:start w:val="1"/>
      <w:numFmt w:val="decimal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decimal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2" w15:restartNumberingAfterBreak="0">
    <w:nsid w:val="00000012"/>
    <w:multiLevelType w:val="multilevel"/>
    <w:tmpl w:val="00000012"/>
    <w:lvl w:ilvl="0">
      <w:start w:val="1"/>
      <w:numFmt w:val="decimal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3" w15:restartNumberingAfterBreak="0">
    <w:nsid w:val="343C1731"/>
    <w:multiLevelType w:val="hybridMultilevel"/>
    <w:tmpl w:val="D4D8FF5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D9"/>
    <w:rsid w:val="001A0819"/>
    <w:rsid w:val="00296C1C"/>
    <w:rsid w:val="004B60C5"/>
    <w:rsid w:val="005230E4"/>
    <w:rsid w:val="00541F7F"/>
    <w:rsid w:val="006910D4"/>
    <w:rsid w:val="00692D14"/>
    <w:rsid w:val="006C6631"/>
    <w:rsid w:val="00732D29"/>
    <w:rsid w:val="00735756"/>
    <w:rsid w:val="00791C92"/>
    <w:rsid w:val="007C13D9"/>
    <w:rsid w:val="00833353"/>
    <w:rsid w:val="008D5506"/>
    <w:rsid w:val="0092475E"/>
    <w:rsid w:val="009C0C4C"/>
    <w:rsid w:val="009D6EB7"/>
    <w:rsid w:val="00B916DF"/>
    <w:rsid w:val="00C54E66"/>
    <w:rsid w:val="00C87B42"/>
    <w:rsid w:val="00D05164"/>
    <w:rsid w:val="00E93A8E"/>
    <w:rsid w:val="00EC6DFE"/>
    <w:rsid w:val="00F12CCF"/>
    <w:rsid w:val="00F66BD1"/>
    <w:rsid w:val="00F96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A3FD"/>
  <w15:docId w15:val="{26A6A5A0-D5B9-44C5-BE50-462F7DCB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3D9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  <w:style w:type="paragraph" w:customStyle="1" w:styleId="16-1">
    <w:name w:val="16-1"/>
    <w:basedOn w:val="Normal"/>
    <w:rsid w:val="007C13D9"/>
    <w:pPr>
      <w:widowControl w:val="0"/>
    </w:pPr>
  </w:style>
  <w:style w:type="paragraph" w:customStyle="1" w:styleId="17-1">
    <w:name w:val="17-1"/>
    <w:basedOn w:val="Normal"/>
    <w:rsid w:val="007C13D9"/>
    <w:pPr>
      <w:widowControl w:val="0"/>
    </w:pPr>
  </w:style>
  <w:style w:type="paragraph" w:customStyle="1" w:styleId="18-1">
    <w:name w:val="18-1"/>
    <w:basedOn w:val="Normal"/>
    <w:rsid w:val="007C13D9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7C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D9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C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3D9"/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D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AD1A-EC09-442F-B867-2C380B80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UCDSB</dc:creator>
  <cp:lastModifiedBy>Amanda</cp:lastModifiedBy>
  <cp:revision>2</cp:revision>
  <cp:lastPrinted>2014-05-02T17:40:00Z</cp:lastPrinted>
  <dcterms:created xsi:type="dcterms:W3CDTF">2017-07-09T15:09:00Z</dcterms:created>
  <dcterms:modified xsi:type="dcterms:W3CDTF">2017-07-09T15:09:00Z</dcterms:modified>
</cp:coreProperties>
</file>